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kroczył drogą rodu Achaba. Czynił on to, co złe w oczach JAHWE, podobnie jak ród Achaba, z którym był spowinowacony.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drogą domu Achaba i czynił to, co złe w oczach JAHWE, jak dom Achaba. Był bowiem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chodził drogą domu Achabowego, i czynił złe przed oczyma Pańskiemi, jako i dom Achabowy; bo był zięciem domu Achabowego.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domu Achabowego, i czynił złość przed JAHWE jako dom Achabów: bo był zięciem domowi Achabowemu.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rodu Achaba i czynił to, co jest złe w oczach Pańskich, tak jak ród Achaba, ponieważ był spowinowacony z rodem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on drogą rodu Achaba i czynił to, co złe w oczach Pana, jak ród Achaba, ponieważ był zięciem rodu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on drogą rodu Achaba i czynił to, co złe w oczach JAHWE, jak ród Achaba, ponieważ był zięciem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jak dom Achaba. Czynił to, co nie podobało się JAHWE, naśladując ród Achaba, gdyż był z nim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domu Achaba i czynił to, co było złe w oczach Jahwe, jak dom Achaba, gdyż był on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дому Ахаава і вчинив погане перед Господом, так як дім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postępował drogą domu Ahaba i czynił to, co było niegodziwym w oczach WIEKUISTEGO – tak, jak ci z domu Ahaba; bowiem był spowinowacony z domem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domu Achaba, i czynił to, co złe w oczach JAHWE, tak jak dom Achaba, był bowiem spokrewniony z domem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2024-04-28T09:23:34Z</dcterms:modified>
</cp:coreProperties>
</file>