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on z Joramem, synem Achaba, na wojnę z Chazaelem, królem Aramu, pod Ramot Gileadzkie, lecz Aramejczycy pobili Jorama.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2024-04-28T17:01:07Z</dcterms:modified>
</cp:coreProperties>
</file>