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lat kobieta ta wróciła z ziemi filistyńskiej i wyszła do króla złożyć prośbę* o swój dom i o swoje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prośbę, </w:t>
      </w:r>
      <w:r>
        <w:rPr>
          <w:rtl/>
        </w:rPr>
        <w:t>אֶל־הַּמֶלְֶך לִצְעֹק וַּתֵצֵא</w:t>
      </w:r>
      <w:r>
        <w:rPr>
          <w:rtl w:val="0"/>
        </w:rPr>
        <w:t xml:space="preserve"> , być może chodzi o skargę, &lt;x&gt;120 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2024-04-28T16:10:53Z</dcterms:modified>
</cp:coreProperties>
</file>