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Chazaela:* Weź z sobą** jakiś podarunek, wyjdź mężowi Bożemu naprzeciw i zapytaj przez niego JAHWE: Czy przeżyję tę chorobę?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Chazaela: Weź ze sobą jakiś podarunek, wyjdź naprzeciw mężowi Bożemu i zapytaj przez niego JAHWE: Czy przeżyję tę chorobę?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Chazaela: Weź w ręce dar, wyjdź naprzeciw męża Bożego i przez niego zapytaj JAHWE: Czy wyzdrowieję z tej choroby?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Hazaela: Weźmij w rękę swą upominek, a idź przeciwko mężowi Bożemu, i pytaj się Pana przezeń, mówiąc: Wstanęli z tej choroby?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Hazaela: Weźmi z sobą dary a idź przeciwko mężowi Bożemu, a poradź się JAHWE przezeń, mówiąc: Będęli mógł wybiegać się z tej niemocy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Chazaela: Weź dar ze sobą, idź na spotkanie męża Bożego i przez niego wypytaj się Pana, czy wyzdrowieję z tej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rzekł do Chazaela: Weź z sobą dar i wyjdź na spotkanie męża Bożego, i przez niego poproś Pana o wyrocznię: Czy wyzdrowieję z tej choroby?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rozkazał Chazaelowi: Weź ze sobą podarek, idź na spotkanie męża Bożego i wypytaj za jego pośrednictwem JAHWE, czy wyzdrowieję?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zwrócił się do Chazaela: „Weź ze sobą dar i udaj się na spotkanie człowieka Bożego. Poradź się JAHWE przez niego i zapytaj: «Czy wyzdrowieję z tej choroby?»”.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rzekł do Chazaela: - Weź z sobą podarek, wyjdź naprzeciw męża Bożego i zasięgnij rady Jahwe przez niego pytając, czy wyzdrowieję z tej mojej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до Азаїла: Візьми в твою руку дар і іди на зустріч божому чоловікові і запитай Господа через нього, кажучи: Чи виживу з цієї моєї хвороби?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Hazaela: Zabierz ze sobą podarki, wyjdź na spotkanie Bożego męża i przez niego zapytaj się WIEKUISTEGO, mówiąc: Czy wyzdrowieję z mojej choroby?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 rzekł do Chazaela: ”Weź w rękę dar i idź na spotkanie męża prawdziwego Boga, i przez niego zapytaj JAHWE, mówiąc: ʼCzy wyzdrowieję z tej choroby?”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Chazael, </w:t>
      </w:r>
      <w:r>
        <w:rPr>
          <w:rtl/>
        </w:rPr>
        <w:t>חֲזָהאֵל</w:t>
      </w:r>
      <w:r>
        <w:rPr>
          <w:rtl w:val="0"/>
        </w:rPr>
        <w:t xml:space="preserve"> , czyli: Bóg widzi.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 sobą, ּ</w:t>
      </w:r>
      <w:r>
        <w:rPr>
          <w:rtl/>
        </w:rPr>
        <w:t>בְיָדְָך</w:t>
      </w:r>
      <w:r>
        <w:rPr>
          <w:rtl w:val="0"/>
        </w:rPr>
        <w:t xml:space="preserve"> , idiom: do ręki.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2024-04-27T17:46:13Z</dcterms:modified>
</cp:coreProperties>
</file>