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mu więc naprzeciw, wioząc ze sobą w darze przeróżne dobra Damaszku, załadowane na czterdziestu wielbłądach. Gdy przyszedł, stanął przed nim i powiedział: Twój syn Ben-Hadad, król Aramu, wysłał mnie do ciebie z zapytaniem: Czy przeżyję tę chorobę?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wyruszył więc Elizeuszowi naprzeciw, wioząc ze sobą w darze przeróżne dobra Damaszku, załadowane na czterdziestu wielbłądach! Gdy przyszedł, stanął przed nim i powiedział: Twój syn Ben-Hadad, król Aramu, wysłał mnie do ciebie z zapytaniem: Czy przeżyję tę chorobę?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naprzeciw niego i wziął ze sobą dar ze wszystkich dóbr Damaszku, załadowany na czterdziestu wielbłądach. Przyszedł i stanął przed nim, i powiedział: Twój syn Ben-Hadad, król Syrii, posłał mnie do ciebie z 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 Hazael przeciwko niemu, a wziąwszy upominek w rękę swą, i ze wszystkich dóbr Damaskich brzemion na czterdzieści wielbłądów. I przyszedł, a stanął przed nim, mówiąc: Syn twój Benadad, król Syryjski, posłał mię do ciebie, mówiąc: Wstanęli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Hazael przeciwko niemu, mając z sobą dary i wszelkie dobra Damaszku, brzemiona czterdziestu wielbłądów. I stanąwszy przed nim, rzekł: Syn twój Benadad, król Syryjski, posłał mię do ciebie, mówiąc: Będęli mógł ozdrowieć z tej niemocy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Chazael mu na spotkanie, wziął ze sobą dary i wszelkie kosztowności z Damaszku, obładowując czterdzieści wielbłądów. Przyszedł i stanął przed nim, mówiąc: Twój syn, Ben-Hadad, król Aramu, posłał mnie do ciebie z 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 jego spotkanie, zabrawszy z sobą jako dar wszelkiego rodzaju cenne towary damasceńskie, załadowane na czterdziestu wielbłądach. A gdy przyszedł do niego i stanął przed nim, rzekł: Twój syn Ben-Hadad, król Aramu, wysłał mnie do ciebie z zapytaniem: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mu na spotkanie, wziął ze sobą podarek i wszelkie dobra Damaszku i załadował na czterdzieści wielbłądów. Przyszedł, stanął przed prorokiem i powiedział: Twój syn, Ben-Hadad, król Aramu, przysłał mnie do ciebie z pytaniem: Czy wyzdrowieję?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 spotkanie z Elizeuszem, zabierając ze sobą dary z najlepszych rzeczy Damaszku, załadowane na czterdziestu wielbłądach. Kiedy przybył i stanął przed nim, powiedział: „Twój syn, Ben-Hadad, król Aramu, przysyła mnie do ciebie z pytaniem: «Czy wyzdrowieję z tej choroby?»”.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naprzeciw niego. Wziął z sobą podarek - wszystko, co było najlepszego w Damaszku: obciążenie czterdziestu wielbłądów - przyszedł, zatrzymał się przed nim i rzekł: - Syn twój, Ben-Hadad, król Aramu, posłał mię do ciebie pytając: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Азаїл йому на зустріч і взяв дар в свою руку і все добро Дамаску, що несли сорок верблюдів, і пішов і став перед ним і сказав до Елісея: Твій син, син Адера, цар Сирії післав мене до тебе, кажучи: Чи переживу цю мою хворобу?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Hazael wyszedł mu na spotkanie i zabrał ze sobą podarunki – różnego rodzaju kosztowności Damaszku ładunek czterdziestu wielbłądów. A kiedy przed nim stanął, powiedział: Twój syn, król aramejski Benhadat, posyła mnie do ciebie i pyta: Czy wyzdrowieję z tej mojej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Chazael wyszedł mu na spotkanie i wziął w rękę dar, wszelkiego rodzaju dobrą rzecz z Damaszku, ładunek na czterdziestu wielbłądach, i przyszedłszy, stanął przed nim, i rzekł: ”Twój syn, Ben-Hadad, król Syrii, posłał mnie do ciebie, mówiąc: ʼCzy wyzdrowieję z tej choroby?ʼ”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2024-04-27T23:54:52Z</dcterms:modified>
</cp:coreProperties>
</file>