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przyjdziesz, rozejrzyj się za Jehu,* synem Jehoszafata, syna Nimsziego.** Kiedy do niego przyjdziesz, spraw, by wstał spośród swoich braci,*** i wprowadź go do najskrytszej komnaty.****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rozejrzyj się za Jehu,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Jehoszafata, wnukiem Nimsziego.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go spotkasz, poproś, by opuścił swe towarzystwo, i przejdź z nim do jakiejś ustronnej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tam przybędziesz, zobaczysz tam Jehu, syna Jehoszafata, syna Nimsziego. Wejdź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spraw, by powstał spośród swych braci i wprowadź go do najskrytszej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przyjdziesz, ujrzysz tam Jehu, syna Jozafatowego, syna Namsy, a wszedłszy tam, odwiedziesz go z pośrodku braci jego, i wprowadzisz go do gmachu najskrytszego.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przyjdziesz, ujźrzysz Jehu, syna Jozafata, syna Namsi. A wszedszy, każesz mu wstać z pojśrzodku braciej jego i wwiedziesz do wnętrznej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tam, rozejrzyj się za Jehu, synem Jozafata, syna Nimsziego. Wejdź i nakłoń go, by podniósł się z grona swoich towarzyszy i zaprowadź go do najskrytszej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rozejrzyj się za Jehu, synem Jehoszafata, syna Nimsziego. Zajdź do niego i wyprowadź go z grona jego towarzyszy, i przeprowadź go poprzez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rozejrzyj się za Jehu, synem Jehoszafata, syna Nimsziego. Wejdź, nakłoń go do opuszczenia grona swoich braci i zaprowadź do sekretnego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rozejrzyj się za Jehu, synem Jozafata, syna Nimsziego. Podejdź do niego i wywołaj go z grona jego współtowarzyszy. Potem zaprowadź go do osobnego pomieszczenia,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staraj się zobaczyć Jehu, syna Jehoszafata, syna Nimsziego. Podejdziesz, wywołasz go spośród jego braci i wprowadzisz go do wewnętrznej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ввійдеш туди і побачиш там Ія, сина Йосафата, сина Намессія, і ввійдеш і забереш його з посеред його братів і введеш його до комірки в кімнаті.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rozejrzysz się za Jehą, synem Jozafata, syna Nimszi; a gdy do niego wejdziesz – wyprowadzisz go spośród jego braci i zaprowadzisz go do ustronnej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zobacz się tam z Jehu, synem Jehoszafata, syna Nimsziego; wejdź i spraw, żeby wstał spośród swych braci, i zaprowadź go do najskrytszej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(być może skrócone: </w:t>
      </w:r>
      <w:r>
        <w:rPr>
          <w:rtl/>
        </w:rPr>
        <w:t>יהוהוא</w:t>
      </w:r>
      <w:r>
        <w:rPr>
          <w:rtl w:val="0"/>
        </w:rPr>
        <w:t>), czyli: JHWH jest tym (prawdziwym Bogiem), 841–814/813 r. p. Chr. Wg źródeł as. Jehu zaliczany był do Omrydów, &lt;x&gt;120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6QReg 16: </w:t>
      </w:r>
      <w:r>
        <w:rPr>
          <w:rtl/>
        </w:rPr>
        <w:t>ובא נמשי</w:t>
      </w:r>
      <w:r>
        <w:rPr>
          <w:rtl w:val="0"/>
        </w:rPr>
        <w:t xml:space="preserve"> . Nimszi, </w:t>
      </w:r>
      <w:r>
        <w:rPr>
          <w:rtl/>
        </w:rPr>
        <w:t>נִמְׁשִי</w:t>
      </w:r>
      <w:r>
        <w:rPr>
          <w:rtl w:val="0"/>
        </w:rPr>
        <w:t xml:space="preserve"> , czyli: sprytny (?), imię być może poch. arab. oznaczające kunę, łasicę, ale może chodzi o cechy łączone z tymi zwierzętami.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 : określenie mogące oznaczać kolegów po fachu, w tym przypadku towarzyszy broni.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חֶדֶרּבְחָדֶר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2024-05-02T18:43:42Z</dcterms:modified>
</cp:coreProperties>
</file>