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(znów) doniósł: Dojechał aż do nich, ale nie wraca. Lecz ta jazda to jak jazda Jehu, syna Nimsziego, bo jedzie jak szalony.*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jedzie jak szalony, </w:t>
      </w:r>
      <w:r>
        <w:rPr>
          <w:rtl/>
        </w:rPr>
        <w:t>בְׁשִּגָעֹון יִנְהָג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2024-05-03T01:20:27Z</dcterms:modified>
</cp:coreProperties>
</file>