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8"/>
        <w:gridCol w:w="2660"/>
        <w:gridCol w:w="3229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2024-04-25T09:57:53Z</dcterms:modified>
</cp:coreProperties>
</file>