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83"/>
        <w:gridCol w:w="2455"/>
        <w:gridCol w:w="2980"/>
        <w:gridCol w:w="3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Mahalalel, Jered,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2024-03-28T14:26:32Z</dcterms:modified>
</cp:coreProperties>
</file>