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9"/>
        <w:gridCol w:w="2037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Chawilę, i Jobaba – ci wszyscy byli synami Joktana.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2024-04-23T06:43:16Z</dcterms:modified>
</cp:coreProperties>
</file>