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6"/>
        <w:gridCol w:w="52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ich rodowody: Pierworodnym Ismaela był Nebajot, i Kedar, i Adbeel, i Mibsam,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ich rodowody: Pierworodnym Ismaela był Nebajot, Kedar, Adbeel, Mibsam,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rody: pierworodny Izmaela — Nebajot, następnie Kedar, Abdeel i Mibsam;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teć są rodzaje ich: Pierworodny Ismaelowy Nebajot, i Kiedar, i Abdeel, i Mabsam.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rodzaje ich: Pierworodny Ismaelów Nabajot; i Cedar, i Adbeel, i Mabsam;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ich rodowód: pierworodny Izmaela Nebajot, potem Kedar, Adbeel, Mibsam,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zaś jest ich rodowód: pierworodnym Ismaela był Nebajot, potem Kedar, Adbeel, Mibsam,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ich potomkowie: pierworodnym Izmaela był Nebajot, następnie: Kedar, Abdeel, Mibsam,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ich potomkowie. Pierworodnym Izmaela był Nebajot, po nim Kedar, Adbeel, Mibsam,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ich potomkowie: pierworodnym Ismaela był Nebajot, a następnie Kedar, Adbeel, Mibsam,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ж роди первородного Ізмаїла: Навеот і Кидар, Навдеїл, Мавсан,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ich potomkowie: Pierworodny Iszmaela – Nebajot oraz Kedar, Adbeel, Misbam,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ich rodowody: pierworodny Ismaela, Nebajot, a także Kedar i Adbeel, i Mibsam,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2024-03-29T12:54:06Z</dcterms:modified>
</cp:coreProperties>
</file>