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3"/>
        <w:gridCol w:w="3821"/>
        <w:gridCol w:w="3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Masa, Chadad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oraz Duma, Masa, Chadad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Hadad i Tema;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Masma, i Duma, Massa, Hadad,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Masma, i Duma, Massa, Hadad i Tema.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Масма, Ідума, Масси, Ходдад, Теман,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Chadat,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Massa, Chadad i Tema,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2024-04-19T18:23:54Z</dcterms:modified>
</cp:coreProperties>
</file>