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0"/>
        <w:gridCol w:w="2342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Jetur, Nafisz i Kedma – ci byli synami Ismaela.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2024-04-25T06:37:39Z</dcterms:modified>
</cp:coreProperties>
</file>