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0"/>
        <w:gridCol w:w="2362"/>
        <w:gridCol w:w="2867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2024-04-20T12:07:44Z</dcterms:modified>
</cp:coreProperties>
</file>