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64"/>
        <w:gridCol w:w="4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Lotana byli: Chori i Homam, a 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byli: Chori i Homam, a 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synowie Lotana: Chori, Homam; a siostrą Lotana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Lotanowi: Chory, i Heman; a siostra Lotanowa była Tamna.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Lotan: Hory, Homam. A siostra Lotan była Tamna.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Lotana: Chori i Homam. Siostra Lotana: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byli: Chori i Homam, siostrą zaś Lotana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 Chori i Homam, a 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Lotana: Chori i Homam, a 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byli: Chori i Homam, a 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Лотана: Хоррі і Еман і Елат і Намна.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Lotana to: Chori i Homam; a siostrą Lotana Thimna.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Lotana byli: Chori i Homam. A siostrą Lotana była Timna.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2024-04-26T10:53:32Z</dcterms:modified>
</cp:coreProperties>
</file>