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1"/>
        <w:gridCol w:w="2435"/>
        <w:gridCol w:w="295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2024-04-16T14:31:53Z</dcterms:modified>
</cp:coreProperties>
</file>