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55"/>
        <w:gridCol w:w="53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Szobala: Alian i Manachat, i Ebal, Szefi i Onam. A synami Sibona byli: Aja i 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Szobala to: Alian i Manachat, i Ebal, Szefi i Onam. Synowie Sibona to: Aja i 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Szobala: Alian, Manachat, Ebal, Szefo i Onam. A synowie Sibeona: Ajja i 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Sobalowi: Halman, i Manaat, i Hewal, Sefo, i Onam; a synowie Sebeonowi: Ajai 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Sobal: Alian i Manahat, i Ebal, Sefi i Onam. Synowie Sebeon: Aja i Ana. Synowie Ana: Dison.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Szobala: Alian, Manachat, Ebal, Szefi i Onam. Synowie Sibeona: Aja i 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Szobala byli: Alian, Manachat, Ebal, Szefi i Onam; synami Sibeona byli: Ajja i 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Szobala byli: Alian, Manachat, Ebal, Szefi i Onam, a synami Sibeona: Ajja i 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Szobala: Alian, Manachat, Ebal, Szefi i Onam. Synowie Sibeona: Aja i 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Szobala byli: Alian, Manachat, Ebal, Szefi i Onam, a synami Cibona byli: Ajja i 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Совала: Ґолам, Манахат, Ґевил, Сов і Онам. Сини ж Севегона: Ая і Ана.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Sobala to: Alwan, Manachath, Ebal, Szefo i Onam. Zaś synami Cybeona byli: Aja i 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Szobala byli: Alwan i Manachat, i Ebal, Szefo i Onam. A synami Cibeona byli: Aja i 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2024-04-25T21:53:43Z</dcterms:modified>
</cp:coreProperties>
</file>