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70"/>
        <w:gridCol w:w="2787"/>
        <w:gridCol w:w="3383"/>
        <w:gridCol w:w="2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2024-04-23T16:03:38Z</dcterms:modified>
</cp:coreProperties>
</file>