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7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Elisza i Tarszisz, Kityci i Rodanici.*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Rodanici : mieszkańcy Rodos. Wg qere : Dodanici, ּ</w:t>
      </w:r>
      <w:r>
        <w:rPr>
          <w:rtl/>
        </w:rPr>
        <w:t>דֹדָנִים</w:t>
      </w:r>
      <w:r>
        <w:rPr>
          <w:rtl w:val="0"/>
        </w:rPr>
        <w:t xml:space="preserve"> (dodanim), por. &lt;x&gt;10 10:4&lt;/x&gt;; mieszkańcy innego starożytnego okręgu Grecji.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2024-04-27T03:30:25Z</dcterms:modified>
</cp:coreProperties>
</file>