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1"/>
        <w:gridCol w:w="1530"/>
        <w:gridCol w:w="6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Kusza: Seba i Chawila, i Sabta, i Rama, i Sabteka. A synowie Ramy to: Saba i Dedan.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2024-04-20T01:46:46Z</dcterms:modified>
</cp:coreProperties>
</file>