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ustawili się w środku tego pola, obronili je i pobili Filistynów, JAHWE zaś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na środku pola, obronili je i pobili Filistynów, a JAHWE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na środku tego pola, obronili je i pobili Filistynów. Tak dokonał JAHWE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w pośród onego pola, i obronili go, a porazili Filistynów: i wybawił Pan lud wybawieniem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stanęli w pośrzód pola i obronili go; a gdy porazili Filistymy, dał JAHWE zbawienie wielkie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pozostał na środku tej części, oswobodził ją i pobił Filistynów. Pan sprawił wtedy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w środku tego pola, obronił je i pobił Filistyńczyków, Pan zaś dał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pośrodku pola, bronili go i pobili Filistynów; JAHWE bowiem uratował ich, dając im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jeden stanął pośrodku pola, wyparł z niego Filistynów i pobił ich. To JAHWE dokonał wtedy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zatrzymali się pośrodku pola, obronili je i pobili Filistynów. Tak dopomógł Jahwe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посеред часті і спас її і побив чужинців, і Господь вчинив велике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stanęli pośród owego pola oraz je obronili, porażając Pelisztynów; gdyż WIEKUISTY uratował lud wielkim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stanął w środku tej połaci i ją uratował, i raził Filistynów, tak iż JAHWE wybawił, sprawiając wielkie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2024-05-09T00:43:19Z</dcterms:modified>
</cp:coreProperties>
</file>