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9"/>
        <w:gridCol w:w="68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Dowódcą tych trzech był Abiszaj,* brat Joaba. On też wywijał swoją włócznią przeciw trzystu, pobił (ich) i miał sławę wśród tych trzech.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16:9&lt;/x&gt;; &lt;x&gt;100 19:22&lt;/x&gt;; &lt;x&gt;100 21:17&lt;/x&gt;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2024-05-09T00:39:17Z</dcterms:modified>
</cp:coreProperties>
</file>