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synów Gada byli naczelnikami zastępu, jeden – pomniejszy – dla stu, a znaczniejszy dla tysiąca.*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– pomniejszy – dla stu, a znaczniejszy dla tysiąca, </w:t>
      </w:r>
      <w:r>
        <w:rPr>
          <w:rtl/>
        </w:rPr>
        <w:t>אֶחָד לְמֵאָה הַּקָטָן וְהַּגָדֹול לְאָלֶף</w:t>
      </w:r>
      <w:r>
        <w:rPr>
          <w:rtl w:val="0"/>
        </w:rPr>
        <w:t xml:space="preserve"> : tj. (1) pomniejszy stał nad stoma, a znaczniejszy nad tysiącem; (2) pomniejszy potrafił sprostać stu, a znaczniejszy tysiącowi.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2024-05-07T00:48:36Z</dcterms:modified>
</cp:coreProperties>
</file>