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9"/>
        <w:gridCol w:w="2232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2024-05-07T04:15:49Z</dcterms:modified>
</cp:coreProperties>
</file>