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w pełni gotowi, by stanąć w szyku bojowym, przybyli do Hebronu, by obwołać Dawida królem nad całym Izraelem, choć za takim obwołaniem stała też jednomyślnie cała reszta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dni, jedząc i pijąc, gdyż ich bracia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 jedząc i pijąc: bo im byli nagotowali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u Dawida trzy dni, jedząc i pijąc, bo im byli nagotować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do szeregu z niepodzielnym sercem, przybyli do Hebronu, aby Dawida ustanowić królem nad całym Izraelem. Lecz również i wszyscy pozostali Izraelici byli jednomyślni w tym, że Dawida należy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w szyku bojowym z sercem nieustraszonym, przyszli do Hebronu, ażeby obwołać Dawida królem nad całym Izraelem; a również reszta Izraela jednomyślnie była za obwołaniem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waleczni ludzie, wspierający szeregi szczerym sercem, przybyli do Hebronu, aby ustanowić Dawida królem nad całym Izraelem, a cała reszta Izraela była jednomyślna, aby uczynić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pałający chęcią walki, przybyli do Hebronu, aby ustanowić Dawida królem nad całym Izraelem. Wszyscy Izraelici byli jednomyślni w wyborze Dawida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 wyćwiczeni w rzemiośle wojennym przybyli jednomyślnie do Chebronu, aby ogłosić Dawida królem nad całym Izraelem. Również i cała pozostała część Izraela jednomyślnie zgadzała się, by 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військові мужі, що стають в лави з мирною душею і прийшли до Хеврона, щоб поставити царем Давида над всім Ізраїлем. І ті, що осталися з Ізраїля, (були) однієї душі, щоб царем поставити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tam, z Dawidem, trzy dni, jedząc i pijąc; bo bracia im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bo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2024-05-07T02:42:00Z</dcterms:modified>
</cp:coreProperties>
</file>