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Szichoru* Egipskiego aż po Lebo-Chamat,** aby sprowadzić skrzynię Bożą*** z 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 Egipskiego aż po Lebo-Chamat,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cały Izrael od egipskiego Szichoru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wszystkiego Izraela od Nilu Egipskiego aż gdzie się chodzi do Emat, aby przyprowadzili skrzynię Bożą z 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Dawid wszytkiego Izraela od Sihor Egipskiego, aż gdy wnidziesz do Emat, aby przyprowadził skrzynię Bożą z 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Dawid cały lud Izraela od Szichoru egipskiego aż do Wejścia do Chamat, aby sprowadzić Arkę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zgromadził całego Izraela od Szichoru Egipskiego aż dotąd, gdzie się idzie do Chamat, ażeby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więc całego Izraela, od Szichor egipskiego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cały Izrael, od Szichor w Egipcie aż po Lebo-Chamat, aby przenieść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całego Izraela od Szichor w Egipcie aż do Wejścia do Chamat, by przenieść Arkę Boga z 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ввесь Ізраїль з околиць Єгипту і аж до входу Імата, щоб внести божий кивот з міста Ярім.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zebrał całego Israela, od Szychoru–Micraimu aż do miejsca, gdzie się chodzi do Chamath, aby przyprowadzili Skrzynię Boga z 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od rzeki egipskiej aż po wejście do Chamatu, by z Kiriat-Jearim sprowadzić Arkę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Szichoru : wg G: granic.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po wejście do 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2024-05-07T17:53:23Z</dcterms:modified>
</cp:coreProperties>
</file>