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43"/>
        <w:gridCol w:w="50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Porzucili tam nawet swoich bogów,* a Dawid powiedział – i spalili je w ogniu.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porzucili tam nawet swoje bożki, a Dawid rozkazał je spalić.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porzucili tam swoje bożki, a Dawid rozkazał spalić je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zostawili tam bogi swoje; a Dawid rozkazał, aby je spalono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zostawili tam bogi swe, które Dawid kazał popalić.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[Filistyni] pozostawili tam swoje bożki, a Dawid rozkazał: Niech będą spalone w ogniu!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Porzucili tam nawet swoje bożki, i Dawid nakazał, aby spalono ich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porzucili tam swoje bóstwa, a Dawid polecił spalić je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porzucili tam swoje bożki, a Dawid polecił je spalić.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Porzucili tam swoje bożki, a Dawid rozkazał spalić je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ті оставили там своїх богів, і Давид сказав їх спалити огнем.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zostawili tam swoich bogów; zatem Dawid rozkazał, aby spalono ich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Zostawili więc tam swoje bogi. Wówczas Dawid wyrzekł słowo i spalono je w ogniu.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5:21&lt;/x&gt;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2024-05-04T11:26:21Z</dcterms:modified>
</cp:coreProperties>
</file>