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Matitiasz i Elifeleh, i Miknejasz, i Obed-Edom, i Jejel, i Azazjasz (grali) na cytrach na (nutę) Szeminit* ** – dla przewodzenia.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(nutę) Szeminit (l. Haszszeminit), </w:t>
      </w:r>
      <w:r>
        <w:rPr>
          <w:rtl/>
        </w:rPr>
        <w:t>הַּׁשְמִינִית עַל־</w:t>
      </w:r>
      <w:r>
        <w:rPr>
          <w:rtl w:val="0"/>
        </w:rPr>
        <w:t xml:space="preserve"> , lub: o oktawę niżej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6:1&lt;/x&gt;; &lt;x&gt;230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2024-05-26T06:22:10Z</dcterms:modified>
</cp:coreProperties>
</file>