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90"/>
        <w:gridCol w:w="3525"/>
        <w:gridCol w:w="3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zatem Dawid synów Aarona i Lewitów,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celu zebrał potomków Aarona i Lewitów,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też Dawid synów Aarona i Lewitów: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Dawid synów Aaronowych i 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syny też Aaronowe i Lewity.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Dawid synów Aarona i lewitów;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też Dawid synów Aarona i Lewitów,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Dawid potomków Aarona i lewitów;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zgromadził Aaronitów i Lewitów: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tedy Dawid synów Aarona i lewitów: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зібрав синів Аарона і Левітів.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zgromadził synów Ahrona oraz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począł zbierać synów Aarona oraz Lewitów;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2024-05-19T00:50:26Z</dcterms:modified>
</cp:coreProperties>
</file>