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4"/>
        <w:gridCol w:w="2032"/>
        <w:gridCol w:w="5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Elisafana Szemajasza, księcia, i jego braci – dwustu.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2024-05-19T00:51:50Z</dcterms:modified>
</cp:coreProperties>
</file>