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byliście w niej (jeszcze) skromni liczbą, niewielką garstką przybyszów,*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w niej jeszcze skromni liczbą, niewielką garstką przybyszów,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było was niewielu,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nieliczni i obcy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was była mała liczba, a przez krótki czas byliście przychodniami w 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była liczba mała, mali i obywatele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było niewielu - nieliczni i jako przybysze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znikomi liczbą, Nieliczni i obcy przybysze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was niewielu, byliście nieliczni, obcy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was niewielu, gdy byliście nieliczni i obcy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byliście jeszcze w małej liczbie, nic nie znaczący i obcy w tej ziemi.”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були малі числом, як числом були малі і замешкали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była was mała liczba oraz przez krótki czas byliście w niej przychodniami,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wtedy, gdy byliście nieliczni, tak, bardzo nieliczni, i jako osiadli w niej przybysze.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2024-05-07T17:55:23Z</dcterms:modified>
</cp:coreProperties>
</file>