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4"/>
        <w:gridCol w:w="6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rozeszli się, cały lud, każdy do swojego domu, zawrócił też Dawid, aby pobłogosławić swój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2024-05-07T18:30:50Z</dcterms:modified>
</cp:coreProperties>
</file>