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Jiszaj zrodził swego pierworodnego Eliaba i Abinadaba jako drugiego, i Szimeę jako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Jessaja był Eliab, drugim Abinadab, trzecim 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swego pierworodnego Eliaba,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— Abinadaba, trzeciego — Szimeę;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Isaj spłodził pierworodnego swego Elijaba, i Abinadaba wtórego, i Samma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Isaj zrodził pierworodnego Eliaba, wtórego Aminadaba, trzeciego Simaa,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był ojcem: pierworodnego Eliaba, drugiego Abinadaba, trzeciego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Isaj zrodził jako swego pierworodnego Eliaba, jako drugiego Abinadaba, jako trzeciego Szimeę,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był ojcem pierworodnego Eliaba, drugim synem był Abinadab, trzecim 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Jessego był Eliab, po nim Jessemu urodzili się: Abinadab - jako drugi, Szimei - jako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Eliaba, swego pierworodnego. Drugim [synem] był Abinadab, trzecim 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Єссей породив первородного свого Еліява, другий Амінадав, третий Самаа,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Iszaj spłodził swego pierworodnego – Eliaba, drugiego – Abinadaba, trzeciego – Szamuę,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został ojcem swego pierworodnego. Eliaba, oraz drugiego, Abinadaba, i trzeciego, Szimei;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2024-05-07T23:25:13Z</dcterms:modified>
</cp:coreProperties>
</file>