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królowie wychodzą (na wojnę), Joab ruszył na czele potężnego zastępu i splądrował ziemię synów Ammona. Przybył też i obległ Rabbę. Dawid pozostał w Jerozolimie, a Joab uderzył na Rabbę i zburzył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prowadzą wojny, Joab ruszył na czele potężnego zastępu i splądrował ziemię Ammonitów. Nadciągnął również pod Rabbę i obległ ją. Podczas gdy Dawid pozostawał w Jerozolimie, Joab uderzył na Rabbę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roku, w czasie, gdy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Joab poprowadził potężne wojsko i spustoszył ziemię synów Ammona, potem nadciągnął i obległ Rabbę, Dawid tymczasem pozostał w Jerozolimie. I Joab zdobył Rabbę,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królowie zwykli wyjeżdżać na wojnę, iż wywiódł Joab co mężniejsze rycerstwo, i pustoszył ziemię synów Ammonowych, a przyciągnąwszy obległ Rabbę; (lecz Dawid zostawał w Jeruzalemie) i dobył Joab Rabby,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po roku, o tym czasie, gdy królowie zwykli wyjeżdżać na wojnę, zebrał Joab wojsko i co mocniejsze rycerstwo i spustoszył ziemię synów Ammon, i ciągnął dalej, i obległ Rabba; lecz Dawid mieszkał w Jeruzalem, gdy Joab zburzył Rabba i skaził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zwykli wyprawiać się na wojnę, Joab poprowadził wojsko i spustoszył kraj Ammonitów. Potem poszedł i oblegał Rabba. Dawid natomiast pozostał w Jerozolimie. Joab zdobył Rabba i zburzył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wiosną, kiedy królowie wyruszają na wojnę, wyprowadził Joab potężny zastęp i splądrował ziemię Ammonitów, następnie ruszył i obległ Rabbę; sam Dawid zaś pozostał w Jeruzalemie. Joab zdobył Rabbę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nowego roku, w czasie, gdy królowie wychodzili na wojnę, Joab poprowadził silne wojsko i zniszczył ziemię Ammonitów. Wkroczył i oblegał Rabbę, a Dawid pozostał w Jerozolimie. Potem Joab zdobył Rabbę i ją zburzył.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roku, w okresie, kiedy królowie zwykli wyruszać na wojnę, Joab zgromadził potężną armię i spustoszył kraj Ammonitów. Gdy Dawid przebywał w Jerozolimie, Joab rozpoczął oblężenie Rabby, którą potem zdobył i 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roku w tym czasie, kiedy królowie zwykli wyruszać na wojnę, Joab poprowadził silne wojsko i spustoszył ziemię Ammonitów. Wyruszył następnie i obległ Rabbę, Dawid zaś tymczasem pozostał w Jeruzalem. Joab zdobył Rabbę i spustoszył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наступному році в часі виходу царів і зібрав Йоав всю силу війська, і знищили землю синів Аммона. І прийшов і обложив Равву. І Давид сидів в Єрусалимі. І Йоав побив Равву і знищив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okresie roku, w tym czasie, gdy królowie wyruszyli do przodu, stało się, że Joab wyprowadził co mężniejsze rycerstwo i pustoszył ziemię synów Ammonu; a gdy przyciągnął obległ Rabbę. Zaś Dawid przebywał w Jeruszalaim. I Joab zdobył Rabbę oraz ją zburzył.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Joab poprowadził wojskową siłę bojową i obrócił w ruinę kraj synów Ammona, i przyszedłszy, obległ Rabbę, natomiast Dawid przebywał w Jerozolimie; i Joab uderzył na Rabbę, i ją zburzył.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2024-04-28T17:35:26Z</dcterms:modified>
</cp:coreProperties>
</file>