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Wiosną, (na przełomie) roku, w czasie, kiedy królowie wychodzą (na wojnę), Joab ruszył na czele potężnego zastępu i splądrował ziemię synów Ammona. Przybył też i obległ Rabbę. Dawid pozostał w Jerozolimie, a Joab uderzył na Rabbę i zburzył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2024-04-28T10:11:28Z</dcterms:modified>
</cp:coreProperties>
</file>