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Gezer do bitwy z Filistynami i wówczas Sibekaj Chuszatczyk* powalił Sipaja z potomków Refaitów** i  (w ten sposób) zostali oni upokorzeni.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2024-04-27T16:26:44Z</dcterms:modified>
</cp:coreProperties>
</file>