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doszło do bitwy z Filistynami i (wtedy) Elchanan, syn Jaira, powalił Lachmiego,* brata Goliata Gittejczyka, którego drzewce włóczni było jak wał tkaczy.**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Lachmiego, </w:t>
      </w:r>
      <w:r>
        <w:rPr>
          <w:rtl/>
        </w:rPr>
        <w:t>אֶת־לַחְמִי</w:t>
      </w:r>
      <w:r>
        <w:rPr>
          <w:rtl w:val="0"/>
        </w:rPr>
        <w:t xml:space="preserve"> , em. na: Betlejemczyk, ּ</w:t>
      </w:r>
      <w:r>
        <w:rPr>
          <w:rtl/>
        </w:rPr>
        <w:t>בֵית הַּלַחְמִי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17:7&lt;/x&gt;; &lt;x&gt;100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2024-04-28T14:46:49Z</dcterms:modified>
</cp:coreProperties>
</file>