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do bitwy – w Gat. Był (tam) rosły mężczyzna, który miał po sześć palców, (razem) dwadzieścia cztery, i też urodził się u Rafy.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2024-04-27T18:34:43Z</dcterms:modified>
</cp:coreProperties>
</file>