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wyzywał Izraela,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Samaja,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bluźnił Izraela, i zabił go Jonatan, syn Sammaa, brata Dawidowego. Ci są synowie Rafa w Get, którzy 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 on Izraelowi, i 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Lżył on Izraela, toteż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Szydził on z Izraela, lecz zabił go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Ubliżał on Izraelitom.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szydził z Izraelitów, zabił go Jehonatan, syn Szimi, brat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сором на Ізраїля, і його побив Йонатан син Самая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urągał Israelowi,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2024-04-28T14:02:57Z</dcterms:modified>
</cp:coreProperties>
</file>