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Rafie z Gat,* a padli z ręki Dawida i z ręki jego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ci należeli do Refaitów z Gat, a polegli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jednego olbrzyma z Gat, a polegli z ręki Dawida i z rąk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synowie jednego olbrzyma z Get, którzy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potomkami Refaitów w Gat; padli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Wywodzili się oni z rodu olbrzymów z Gat, lecz padli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pochodzili z Rafy w Gat, którzy padli z rąk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olbrzymów w Gat, którzy polegli z rąk Dawida i jego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potomkami Rafy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були Рафи в Ґеті. Всіх було чотири велетні, і впали рукою Давида і рукою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polegli z ręki Dawida i z ręki jego sług, byli synami jednego olbrzyma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Refaitom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 czterej byli olbrzymami, πάντες ἦσαν τέσσαρες γίγαντες.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2024-04-28T05:07:57Z</dcterms:modified>
</cp:coreProperties>
</file>