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przeciwnik* ** przeciw Izraelowi, i pobudził*** Dawida, aby policzył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przeciw Izraelowi przeciwnik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pobudził Dawida do policzenia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szatan powstał przeciwko Izraelowi i pobudził Dawida, aby policzył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szatan powstał przeciw Izraelowi a pobudził Dawida, aby policzył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powstał na Izraela i podwiódł Dawida, żeby policzył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szatan przeciwko Izraelowi i pobudził Dawida, żeby policzył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szatan przeciwko Izraelowi, pobudziwszy Dawida do tego, aby policzył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powstał przeciw Izraelowi i pobudził Dawida, żeby policzył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szatan wystąpił przeciwko Izraelowi i skłonił Dawida, aby policzył mieszkańców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szatan przeciw Izraelowi i pobudził Dawida, aby policzył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диявол в Ізраїлі розрухав Давида, щоб почислити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szatan wystąpił przeciwko Israelowi i pobudził Dawida, aby policzył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wystąpił Szatan przeciwko Izraelowi i po budził Dawida, by policzył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przeciwnik, ׂ</w:t>
      </w:r>
      <w:r>
        <w:rPr>
          <w:rtl/>
        </w:rPr>
        <w:t>שָטָן</w:t>
      </w:r>
      <w:r>
        <w:rPr>
          <w:rtl w:val="0"/>
        </w:rPr>
        <w:t xml:space="preserve"> , lub: szatan, choć za wyjątkiem &lt;x&gt;40 22:22&lt;/x&gt;, 32 szatan występuje w SP z det., zob. &lt;x&gt;220 1:6-9&lt;/x&gt;, 12;&lt;x&gt;220 2:1-4&lt;/x&gt;, 6-7; &lt;x&gt;450 3:1-2&lt;/x&gt;. W &lt;x&gt;100 24:1&lt;/x&gt; przeciwnik (szatan) nie jest wymieniony: I znów zapłonął gniew JHWH na Izraela, a pobudził przeciwko nim Dawida : Idź, policz Izraela i Judę!, </w:t>
      </w:r>
      <w:r>
        <w:rPr>
          <w:rtl/>
        </w:rPr>
        <w:t>רָאֵלל ־ּבְיִׂשְרָאֵל וַּיָסֶת אֶת־ּדָוִדּבָהֶם לֵאמֹר לְֵך מְנֵה אֶת־יִׂשְוַּיֹסֶף אַף־יְהוָה לַחֲרֹות</w:t>
      </w:r>
      <w:r>
        <w:rPr>
          <w:rtl w:val="0"/>
        </w:rPr>
        <w:t xml:space="preserve"> . Co do kwestii woli Bożej, suwerenności człowieka i możliwości szatana zob. m.in. &lt;x&gt;10 50:18-21&lt;/x&gt;; &lt;x&gt;90 16:14&lt;/x&gt;; &lt;x&gt;480 14:21&lt;/x&gt;; &lt;x&gt;510 2:23&lt;/x&gt;;&lt;x&gt;510 4:28&lt;/x&gt;;&lt;x&gt;510 18:9-11&lt;/x&gt;;&lt;x&gt;510 27:30&lt;/x&gt;; &lt;x&gt;620 2:10&lt;/x&gt;.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2024-05-01T09:38:01Z</dcterms:modified>
</cp:coreProperties>
</file>