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trzy* lata głodu, albo trzy miesiące tułaczki przed twoimi gnębicielami – z mieczem twoich wrogów, by cię dopadł – albo trzy dni miecza JAHWE i zaraza w ziemi, gdy Anioł JAHWE będzie pustoszył na całym obszarze Izraela.** Przemyśl teraz, co mam odpowiedzieć Temu, który mnie posłał ze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24:13&lt;/x&gt; siedem.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Głód, miecz i zaraza jako kara, zob. &lt;x&gt;300 14:12&lt;/x&gt;;&lt;x&gt;300 18:21&lt;/x&gt;; &lt;x&gt;330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2024-05-01T03:36:24Z</dcterms:modified>
</cp:coreProperties>
</file>