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i padło z Izraela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zarazę na Izraela i padło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Izraela. I poległo z Izraela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przepuścił Pan powietrze morowe na Izraela. I poległo z Izraela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mór na Izraela i poległo z Izraela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zarazę na Izraela i padło z Izraela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tedy Pan na Izraela zarazę, od której padło z Izraela siedemdziesiąt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zarazę na Izraela i zginęło spośród Izraela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JAHWE zarazę na Izrael, a wskutek niej zmarło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tedy Jahwe zarazę na Izraela i padło spośród Izraelitów 70. 000.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смерть в Ізраїлі, і впали з Ізраїля сімдесять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wywołał zarazę w Israelu. I poległo siedemdziesiąt tysięcy mężów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spowodował w Izraelu zarazę, tak iż padło w Izraelu siedemdziesiąt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2024-04-30T22:50:50Z</dcterms:modified>
</cp:coreProperties>
</file>