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więc do Joaba i do dowódców* wojska: Idźcie, policzcie Izraela od Beer-Szeby aż po Dan i przedstawcie mi ich liczbę, abym ją 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zatem do Joaba i do dowódców wojska: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Idźcie, policzcie ludność Izraela od Beer-Szeby po Dan i podajcie mi jego liczbę — chcę ją 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powiedział do Joaba i do przełożonych nad ludem: Idźcie, policzcie Izraela od Beer-Szeby aż do Dan i donieście mi o ich liczbie, abym ją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Dawid do Joaba i do przełożonych nad ludem: Idźcie, obliczcie Izraela od Beerseba aż do Dan, a odnieście do mnie, żebym wiedział poczet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Joaba, i do przełożonych nad ludem: Idźcie a obliczcie Izraela od Bersabee aż do Dan a przynieście mi liczbę, żebych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 do Joaba i do książąt ludu: Idźcie, a policzcie Izraela od Beer-Szeby aż do Dan i donieście mi, abym znał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mianowicie Dawid do Joaba i do dowódców zbrojnego ludu: Idźcie i policzcie Izraela od Beer-Szeby aż do Dan, i donieście mi, abym znał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 Dawid Joabowi i książętom ludu: Idźcie i policzcie Izraela od Beer-Szeby aż do Dan. I powiadomcie mnie o ich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zwrócił się do Joaba i przywódców ludu: „Idźcie, policzcie Izraelitów od Beer-Szeby aż do Dan i przyjdźcie do mnie, bo chcę poznać ich liczbę”.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Dawid do Joaba i do naczelników ludu: - Ruszajcie i zliczcie Izraela od Beerszeby aż do Dan i zdajcie mi sprawę, abym poznał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Давид до Йоава і до володарів сили: Ідіть почисліть Ізраїля від Вирсавії і аж до Дана і принесіть до мене, і взнаю їхнє число.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Dawid powiedział do Joaba oraz do przełożonych nad ludem: Idźcie, policzcie Israela, od Beer–Szeby do Dan, i przyjdźcie do mnie, abym znał ich sumę.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 do Joaba oraz do dowódców ludu: ”Idźcie, policzcie Izraela od Beer-Szeby aż po Dan i donieście mi, żebym znał ich liczbę”.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&lt;x&gt;100 24:2&lt;/x&gt; lp; lub: książąt ludu.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2024-04-30T23:29:45Z</dcterms:modified>
</cp:coreProperties>
</file>