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9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dał Ornanowi sykle złota w wadze sześciuset.*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przekazał Ornanowi złoto o wadze sześciuset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więc Dawid Ornanowi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 sykle złota w wadze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dał Ornanowi za on plac sześć syklów złota dobrej 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Dawid Ornan za miejsce syklów złota sześć set wagi sprawiedliwej.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Dawid Ornanowi za pole sześćset syklów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Zapłacił więc Dawid Ornanowi za to miejsce sześćset sykli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dał więc Ornanowi sześćset sykli złota za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zapłacił Ornanowi za plac sześćset syklów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Dawid Omanowi za to miejsce sześćset syklów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Давид Орні замість нього шістьсот золотих сиклів на вагу.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dał Ornanowi za ten plac wagę sześciuset sykli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 owo miejsce dał Ornanowi złota o łącznej wadze sześciuset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7,2 kg; w &lt;x&gt;100 24:24&lt;/x&gt; pięćdziesiąt sykli, tj. 0,6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2024-05-01T04:18:32Z</dcterms:modified>
</cp:coreProperties>
</file>