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5"/>
        <w:gridCol w:w="2155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Ornanowi sykle złota w wadze sześciuset.*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7,2 kg; w &lt;x&gt;100 24:24&lt;/x&gt; pięćdziesiąt sykli, 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2024-05-01T09:47:05Z</dcterms:modified>
</cp:coreProperties>
</file>