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5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Aniołowi i ten schował swój miecz do pochwy.*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polecił też Aniołowi, by schował swój miecz do pochwy.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rozkazał Aniołowi, by schował swój miecz do pochwy.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Anioła, aby obrócił miecz swój w pochwy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JAHWE Anjołowi, i obrócił miecz swój w poszwy.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więc Pan aniołowi, by schował swój miecz do pochwy.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nakazał aniołowi, aby schował swój miecz do pochwy.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anioła, aby schował miecz do pochwy.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aniołowi schować miecz do pochwy.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Jahwe aniołowi, by schował miecz swój do pochwy.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Господь до ангела, і той повернув меч до піхви.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 do anioła, aby zawrócił swój miecz do pochwy.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JAHWE wyrzekł słowo do anioła i ten z powrotem schował swój miecz do pochwy.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pochwa, </w:t>
      </w:r>
      <w:r>
        <w:rPr>
          <w:rtl/>
        </w:rPr>
        <w:t>נָדָן</w:t>
      </w:r>
      <w:r>
        <w:rPr>
          <w:rtl w:val="0"/>
        </w:rPr>
        <w:t xml:space="preserve"> ,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2024-04-30T23:10:55Z</dcterms:modified>
</cp:coreProperties>
</file>