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3"/>
        <w:gridCol w:w="6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jednak ani Beniaminitów nie spisał pośród nich, ponieważ słowo króla było dla Joaba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2024-05-01T01:10:22Z</dcterms:modified>
</cp:coreProperties>
</file>