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poważnie przez to, że uczyniłem tę rzecz; ale teraz przebacz,* proszę, winę swojego sługi, gdyż postąpiłem bardzo nierozsądnie.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przebacz, </w:t>
      </w:r>
      <w:r>
        <w:rPr>
          <w:rtl/>
        </w:rPr>
        <w:t>הַעֲבֶר־נָא</w:t>
      </w:r>
      <w:r>
        <w:rPr>
          <w:rtl w:val="0"/>
        </w:rPr>
        <w:t xml:space="preserve"> , tj. spraw, by przeszedł (</w:t>
      </w:r>
      <w:r>
        <w:rPr>
          <w:rtl/>
        </w:rPr>
        <w:t>וְעַּתָה הַעֲבֶר־נָא אֶת־עֲוֹון עַבְּדְָך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2024-05-01T05:32:46Z</dcterms:modified>
</cp:coreProperties>
</file>