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1"/>
        <w:gridCol w:w="2295"/>
        <w:gridCol w:w="4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Chezira siedemnasty, na Hapisesa osiemnasty,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2024-05-06T20:57:44Z</dcterms:modified>
</cp:coreProperties>
</file>